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15" w:rsidRPr="008F5FE4" w:rsidRDefault="00582C15" w:rsidP="00582C15">
      <w:pPr>
        <w:spacing w:after="0"/>
        <w:ind w:left="708"/>
        <w:jc w:val="right"/>
        <w:rPr>
          <w:sz w:val="18"/>
          <w:szCs w:val="18"/>
        </w:rPr>
      </w:pPr>
      <w:bookmarkStart w:id="0" w:name="_GoBack"/>
      <w:bookmarkEnd w:id="0"/>
      <w:r w:rsidRPr="008F5FE4">
        <w:rPr>
          <w:sz w:val="18"/>
          <w:szCs w:val="18"/>
        </w:rPr>
        <w:tab/>
        <w:t xml:space="preserve">                                                                </w:t>
      </w:r>
      <w:r w:rsidRPr="008F5FE4">
        <w:rPr>
          <w:sz w:val="18"/>
          <w:szCs w:val="18"/>
        </w:rPr>
        <w:tab/>
      </w:r>
      <w:r w:rsidRPr="008F5FE4">
        <w:rPr>
          <w:noProof/>
          <w:sz w:val="18"/>
          <w:szCs w:val="18"/>
          <w:lang w:eastAsia="nl-BE"/>
        </w:rPr>
        <w:drawing>
          <wp:inline distT="0" distB="0" distL="0" distR="0">
            <wp:extent cx="2941608" cy="920235"/>
            <wp:effectExtent l="0" t="0" r="0" b="0"/>
            <wp:docPr id="2" name="Afbeelding 2" descr="M:\Logo school\logo_zonder_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 school\logo_zonder_ad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59" cy="92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FE4">
        <w:rPr>
          <w:sz w:val="18"/>
          <w:szCs w:val="18"/>
        </w:rPr>
        <w:tab/>
      </w:r>
    </w:p>
    <w:p w:rsidR="00582C15" w:rsidRPr="00C102DA" w:rsidRDefault="004E3DCB" w:rsidP="00582C15">
      <w:pPr>
        <w:spacing w:after="0"/>
        <w:rPr>
          <w:rFonts w:ascii="Verdana" w:hAnsi="Verdana"/>
          <w:b/>
          <w:sz w:val="17"/>
          <w:szCs w:val="17"/>
        </w:rPr>
      </w:pPr>
      <w:r w:rsidRPr="00C102DA">
        <w:rPr>
          <w:rFonts w:ascii="Verdana" w:hAnsi="Verdana"/>
          <w:b/>
          <w:sz w:val="17"/>
          <w:szCs w:val="17"/>
        </w:rPr>
        <w:t>Schoolfeest en opendeurdag op 9 en 10 mei 2015</w:t>
      </w:r>
    </w:p>
    <w:p w:rsidR="00582C15" w:rsidRPr="00C102DA" w:rsidRDefault="00582C15" w:rsidP="00582C15">
      <w:pPr>
        <w:rPr>
          <w:rFonts w:ascii="Verdana" w:hAnsi="Verdana"/>
          <w:sz w:val="17"/>
          <w:szCs w:val="17"/>
        </w:rPr>
      </w:pPr>
    </w:p>
    <w:p w:rsidR="00582C15" w:rsidRPr="00C102DA" w:rsidRDefault="004E3DCB" w:rsidP="00582C15">
      <w:pPr>
        <w:spacing w:after="160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Brussel, 26</w:t>
      </w:r>
      <w:r w:rsidR="003E30E4" w:rsidRPr="00C102DA">
        <w:rPr>
          <w:rFonts w:ascii="Verdana" w:hAnsi="Verdana"/>
          <w:sz w:val="17"/>
          <w:szCs w:val="17"/>
        </w:rPr>
        <w:t xml:space="preserve"> maart</w:t>
      </w:r>
      <w:r w:rsidRPr="00C102DA">
        <w:rPr>
          <w:rFonts w:ascii="Verdana" w:hAnsi="Verdana"/>
          <w:sz w:val="17"/>
          <w:szCs w:val="17"/>
        </w:rPr>
        <w:t xml:space="preserve"> 2015</w:t>
      </w:r>
    </w:p>
    <w:p w:rsidR="00582C15" w:rsidRPr="00C102DA" w:rsidRDefault="00582C15" w:rsidP="00582C15">
      <w:pPr>
        <w:spacing w:after="0"/>
        <w:rPr>
          <w:rFonts w:ascii="Verdana" w:hAnsi="Verdana"/>
          <w:sz w:val="17"/>
          <w:szCs w:val="17"/>
        </w:rPr>
      </w:pPr>
    </w:p>
    <w:p w:rsidR="00582C15" w:rsidRPr="00C102DA" w:rsidRDefault="00582C15" w:rsidP="00582C15">
      <w:pPr>
        <w:spacing w:after="0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Geachte mevrouw, geachte heer </w:t>
      </w:r>
    </w:p>
    <w:p w:rsidR="00582C15" w:rsidRPr="00C102DA" w:rsidRDefault="00582C15" w:rsidP="00582C15">
      <w:pPr>
        <w:spacing w:after="0"/>
        <w:ind w:left="708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geachte ouder van één van onze leerlingen</w:t>
      </w:r>
    </w:p>
    <w:p w:rsidR="00582C15" w:rsidRPr="00C102DA" w:rsidRDefault="00582C15" w:rsidP="00582C15">
      <w:pPr>
        <w:ind w:left="708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geachte sympathisant van het college</w:t>
      </w:r>
    </w:p>
    <w:p w:rsidR="00582C15" w:rsidRPr="00C102DA" w:rsidRDefault="00582C15" w:rsidP="00C102DA">
      <w:pPr>
        <w:spacing w:after="0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Dag leerling, oud-leerling of nieuwe leerling</w:t>
      </w:r>
    </w:p>
    <w:p w:rsidR="00582C15" w:rsidRPr="00C102DA" w:rsidRDefault="00582C15" w:rsidP="00582C15">
      <w:pPr>
        <w:rPr>
          <w:rFonts w:ascii="Verdana" w:hAnsi="Verdana"/>
          <w:b/>
          <w:sz w:val="17"/>
          <w:szCs w:val="17"/>
        </w:rPr>
      </w:pPr>
    </w:p>
    <w:p w:rsidR="00582C15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De maand mei is traditiegetrouw een feestmaand voor het college. De keuze voor </w:t>
      </w:r>
      <w:r w:rsidR="003E30E4" w:rsidRPr="00C102DA">
        <w:rPr>
          <w:rFonts w:ascii="Verdana" w:hAnsi="Verdana"/>
          <w:sz w:val="17"/>
          <w:szCs w:val="17"/>
        </w:rPr>
        <w:t>het</w:t>
      </w:r>
      <w:r w:rsidR="004E3DCB" w:rsidRPr="00C102DA">
        <w:rPr>
          <w:rFonts w:ascii="Verdana" w:hAnsi="Verdana"/>
          <w:sz w:val="17"/>
          <w:szCs w:val="17"/>
        </w:rPr>
        <w:t xml:space="preserve"> schoolfeest viel dit jaar op 9 en 10</w:t>
      </w:r>
      <w:r w:rsidRPr="00C102DA">
        <w:rPr>
          <w:rFonts w:ascii="Verdana" w:hAnsi="Verdana"/>
          <w:sz w:val="17"/>
          <w:szCs w:val="17"/>
        </w:rPr>
        <w:t xml:space="preserve"> mei. Sowieso rekenen we vooral op </w:t>
      </w:r>
      <w:r w:rsidR="008F5FE4" w:rsidRPr="00C102DA">
        <w:rPr>
          <w:rFonts w:ascii="Verdana" w:hAnsi="Verdana"/>
          <w:sz w:val="17"/>
          <w:szCs w:val="17"/>
        </w:rPr>
        <w:t>alle bezoekers, onze leerlingen en</w:t>
      </w:r>
      <w:r w:rsidRPr="00C102DA">
        <w:rPr>
          <w:rFonts w:ascii="Verdana" w:hAnsi="Verdana"/>
          <w:sz w:val="17"/>
          <w:szCs w:val="17"/>
        </w:rPr>
        <w:t xml:space="preserve"> collega’</w:t>
      </w:r>
      <w:r w:rsidR="008F5FE4" w:rsidRPr="00C102DA">
        <w:rPr>
          <w:rFonts w:ascii="Verdana" w:hAnsi="Verdana"/>
          <w:sz w:val="17"/>
          <w:szCs w:val="17"/>
        </w:rPr>
        <w:t>s</w:t>
      </w:r>
      <w:r w:rsidRPr="00C102DA">
        <w:rPr>
          <w:rFonts w:ascii="Verdana" w:hAnsi="Verdana"/>
          <w:sz w:val="17"/>
          <w:szCs w:val="17"/>
        </w:rPr>
        <w:t xml:space="preserve"> om (mee) het mooie weer te komen maken. In naam van het feestcomité en alle personeelsleden heb ik als directeur de eer u uit te nodigen voor een mooi weekend in de maand mei!</w:t>
      </w:r>
    </w:p>
    <w:p w:rsidR="00B72A0B" w:rsidRPr="00C102DA" w:rsidRDefault="00582C15" w:rsidP="00B72A0B">
      <w:pPr>
        <w:spacing w:after="0"/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U kan komen genieten van </w:t>
      </w:r>
      <w:r w:rsidR="004E3DCB" w:rsidRPr="00C102DA">
        <w:rPr>
          <w:rFonts w:ascii="Verdana" w:hAnsi="Verdana"/>
          <w:sz w:val="17"/>
          <w:szCs w:val="17"/>
        </w:rPr>
        <w:t xml:space="preserve">muziek in de bar, </w:t>
      </w:r>
      <w:r w:rsidRPr="00C102DA">
        <w:rPr>
          <w:rFonts w:ascii="Verdana" w:hAnsi="Verdana"/>
          <w:sz w:val="17"/>
          <w:szCs w:val="17"/>
        </w:rPr>
        <w:t>kunst her en der</w:t>
      </w:r>
      <w:r w:rsidR="004E3DCB" w:rsidRPr="00C102DA">
        <w:rPr>
          <w:rFonts w:ascii="Verdana" w:hAnsi="Verdana"/>
          <w:sz w:val="17"/>
          <w:szCs w:val="17"/>
        </w:rPr>
        <w:t xml:space="preserve"> binnen de werking van ons MEP-project en filmmateriaal in het auditorium</w:t>
      </w:r>
      <w:r w:rsidRPr="00C102DA">
        <w:rPr>
          <w:rFonts w:ascii="Verdana" w:hAnsi="Verdana"/>
          <w:sz w:val="17"/>
          <w:szCs w:val="17"/>
        </w:rPr>
        <w:t xml:space="preserve">. In de kapel is er een gebedsviering op zondagvoormiddag. U kan van een feestmaal </w:t>
      </w:r>
      <w:r w:rsidR="007B0FEF" w:rsidRPr="00C102DA">
        <w:rPr>
          <w:rFonts w:ascii="Verdana" w:hAnsi="Verdana"/>
          <w:sz w:val="17"/>
          <w:szCs w:val="17"/>
        </w:rPr>
        <w:t>proeven</w:t>
      </w:r>
      <w:r w:rsidRPr="00C102DA">
        <w:rPr>
          <w:rFonts w:ascii="Verdana" w:hAnsi="Verdana"/>
          <w:sz w:val="17"/>
          <w:szCs w:val="17"/>
        </w:rPr>
        <w:t xml:space="preserve"> in het gelegenheidsrestaurant in de grote refter en zich op elk moment laten bedienen van een aperitief, dessert, wijn of biertje in Toverzicht. </w:t>
      </w:r>
      <w:r w:rsidR="00B72A0B" w:rsidRPr="00C102DA">
        <w:rPr>
          <w:rFonts w:ascii="Verdana" w:hAnsi="Verdana"/>
          <w:sz w:val="17"/>
          <w:szCs w:val="17"/>
        </w:rPr>
        <w:t>Dit is zeker een aanrader op moederdag!</w:t>
      </w:r>
    </w:p>
    <w:p w:rsidR="00582C15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De school wil zich tonen zoals het er dagelijks aan toe gaat met informatie in verschillende (vak-)lokalen. U kan kennismaken </w:t>
      </w:r>
      <w:r w:rsidR="004E3DCB" w:rsidRPr="00C102DA">
        <w:rPr>
          <w:rFonts w:ascii="Verdana" w:hAnsi="Verdana"/>
          <w:sz w:val="17"/>
          <w:szCs w:val="17"/>
        </w:rPr>
        <w:t xml:space="preserve">met projecten, reizen én Voice, </w:t>
      </w:r>
      <w:r w:rsidRPr="00C102DA">
        <w:rPr>
          <w:rFonts w:ascii="Verdana" w:hAnsi="Verdana"/>
          <w:sz w:val="17"/>
          <w:szCs w:val="17"/>
        </w:rPr>
        <w:t>onze leerlingenraad. De sportieve uitda</w:t>
      </w:r>
      <w:r w:rsidR="007B0FEF" w:rsidRPr="00C102DA">
        <w:rPr>
          <w:rFonts w:ascii="Verdana" w:hAnsi="Verdana"/>
          <w:sz w:val="17"/>
          <w:szCs w:val="17"/>
        </w:rPr>
        <w:t xml:space="preserve">gingen </w:t>
      </w:r>
      <w:r w:rsidRPr="00C102DA">
        <w:rPr>
          <w:rFonts w:ascii="Verdana" w:hAnsi="Verdana"/>
          <w:sz w:val="17"/>
          <w:szCs w:val="17"/>
        </w:rPr>
        <w:t xml:space="preserve">ontbreken </w:t>
      </w:r>
      <w:r w:rsidR="007B0FEF" w:rsidRPr="00C102DA">
        <w:rPr>
          <w:rFonts w:ascii="Verdana" w:hAnsi="Verdana"/>
          <w:sz w:val="17"/>
          <w:szCs w:val="17"/>
        </w:rPr>
        <w:t xml:space="preserve">niet </w:t>
      </w:r>
      <w:r w:rsidRPr="00C102DA">
        <w:rPr>
          <w:rFonts w:ascii="Verdana" w:hAnsi="Verdana"/>
          <w:sz w:val="17"/>
          <w:szCs w:val="17"/>
        </w:rPr>
        <w:t>in deze editie</w:t>
      </w:r>
      <w:r w:rsidR="00EF0710">
        <w:rPr>
          <w:rFonts w:ascii="Verdana" w:hAnsi="Verdana"/>
          <w:sz w:val="17"/>
          <w:szCs w:val="17"/>
        </w:rPr>
        <w:t xml:space="preserve"> (</w:t>
      </w:r>
      <w:r w:rsidR="00B72A0B" w:rsidRPr="00C102DA">
        <w:rPr>
          <w:rFonts w:ascii="Verdana" w:hAnsi="Verdana"/>
          <w:sz w:val="17"/>
          <w:szCs w:val="17"/>
        </w:rPr>
        <w:t>voor een duik in het zwembad op zaterdag is aangepaste kledij nodig</w:t>
      </w:r>
      <w:r w:rsidR="00EF0710">
        <w:rPr>
          <w:rFonts w:ascii="Verdana" w:hAnsi="Verdana"/>
          <w:sz w:val="17"/>
          <w:szCs w:val="17"/>
        </w:rPr>
        <w:t>)</w:t>
      </w:r>
      <w:r w:rsidR="003E678D" w:rsidRPr="00C102DA">
        <w:rPr>
          <w:rFonts w:ascii="Verdana" w:hAnsi="Verdana"/>
          <w:sz w:val="17"/>
          <w:szCs w:val="17"/>
        </w:rPr>
        <w:t>.</w:t>
      </w:r>
      <w:r w:rsidRPr="00C102DA">
        <w:rPr>
          <w:rFonts w:ascii="Verdana" w:hAnsi="Verdana"/>
          <w:sz w:val="17"/>
          <w:szCs w:val="17"/>
        </w:rPr>
        <w:t xml:space="preserve"> Voel u welkom om een kijkje te nemen of deel te nemen!</w:t>
      </w:r>
    </w:p>
    <w:p w:rsidR="00582C15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De nieuwe leerlingen die in september zullen starten, hebben al enkele stappen in de inschrijvingsproced</w:t>
      </w:r>
      <w:r w:rsidR="004E3DCB" w:rsidRPr="00C102DA">
        <w:rPr>
          <w:rFonts w:ascii="Verdana" w:hAnsi="Verdana"/>
          <w:sz w:val="17"/>
          <w:szCs w:val="17"/>
        </w:rPr>
        <w:t>ure gezet en voor hen is er een intakegesprek</w:t>
      </w:r>
      <w:r w:rsidRPr="00C102DA">
        <w:rPr>
          <w:rFonts w:ascii="Verdana" w:hAnsi="Verdana"/>
          <w:sz w:val="17"/>
          <w:szCs w:val="17"/>
        </w:rPr>
        <w:t>. Een infodag is een uitstekende gelegenheid om informatie uit de eerste hand te verzamelen. Kent u kinderen uit het vijfde leerjaar van de lagere school die met het c</w:t>
      </w:r>
      <w:r w:rsidR="003E678D" w:rsidRPr="00C102DA">
        <w:rPr>
          <w:rFonts w:ascii="Verdana" w:hAnsi="Verdana"/>
          <w:sz w:val="17"/>
          <w:szCs w:val="17"/>
        </w:rPr>
        <w:t>ollege wensen kennis te maken, n</w:t>
      </w:r>
      <w:r w:rsidRPr="00C102DA">
        <w:rPr>
          <w:rFonts w:ascii="Verdana" w:hAnsi="Verdana"/>
          <w:sz w:val="17"/>
          <w:szCs w:val="17"/>
        </w:rPr>
        <w:t xml:space="preserve">odig hen dan in onze naam uit </w:t>
      </w:r>
      <w:r w:rsidR="004E3DCB" w:rsidRPr="00C102DA">
        <w:rPr>
          <w:rFonts w:ascii="Verdana" w:hAnsi="Verdana"/>
          <w:sz w:val="17"/>
          <w:szCs w:val="17"/>
        </w:rPr>
        <w:t>op zaterdag 9 mei tussen 9.00 en 17.00 uur</w:t>
      </w:r>
      <w:r w:rsidRPr="00C102DA">
        <w:rPr>
          <w:rFonts w:ascii="Verdana" w:hAnsi="Verdana"/>
          <w:sz w:val="17"/>
          <w:szCs w:val="17"/>
        </w:rPr>
        <w:t>.</w:t>
      </w:r>
    </w:p>
    <w:p w:rsidR="00582C15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De praktische informatie voor de bezoekers van ons schoolfeest en de geïnteresseerde gasten van onze opendeurdag vindt u verder in deze briefomslag of op de schoolsite </w:t>
      </w:r>
      <w:hyperlink r:id="rId9" w:history="1">
        <w:r w:rsidRPr="00C102DA">
          <w:rPr>
            <w:rStyle w:val="Hyperlink"/>
            <w:rFonts w:ascii="Verdana" w:hAnsi="Verdana"/>
            <w:sz w:val="17"/>
            <w:szCs w:val="17"/>
          </w:rPr>
          <w:t>www.ruusbroec.be</w:t>
        </w:r>
      </w:hyperlink>
      <w:r w:rsidRPr="00C102DA">
        <w:rPr>
          <w:rFonts w:ascii="Verdana" w:hAnsi="Verdana"/>
          <w:sz w:val="17"/>
          <w:szCs w:val="17"/>
        </w:rPr>
        <w:t xml:space="preserve">. </w:t>
      </w:r>
    </w:p>
    <w:p w:rsidR="00A22DB0" w:rsidRPr="00C102DA" w:rsidRDefault="005F0B49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We verwachten in 2015</w:t>
      </w:r>
      <w:r w:rsidR="003E30E4" w:rsidRPr="00C102DA">
        <w:rPr>
          <w:rFonts w:ascii="Verdana" w:hAnsi="Verdana"/>
          <w:sz w:val="17"/>
          <w:szCs w:val="17"/>
        </w:rPr>
        <w:t xml:space="preserve"> nog de goedkeuring van </w:t>
      </w:r>
      <w:r w:rsidRPr="00C102DA">
        <w:rPr>
          <w:rFonts w:ascii="Verdana" w:hAnsi="Verdana"/>
          <w:sz w:val="17"/>
          <w:szCs w:val="17"/>
        </w:rPr>
        <w:t xml:space="preserve">het grote dossier ter vervanging van de vliesgevels. Na deze omvangrijke ingreep zal de hoofdvleugel van de school een aantrekkelijke look krijgen, maar vooral een aangenamer binnenklimaat </w:t>
      </w:r>
      <w:r w:rsidR="00C102DA" w:rsidRPr="00C102DA">
        <w:rPr>
          <w:rFonts w:ascii="Verdana" w:hAnsi="Verdana"/>
          <w:sz w:val="17"/>
          <w:szCs w:val="17"/>
        </w:rPr>
        <w:t>hebben</w:t>
      </w:r>
      <w:r w:rsidRPr="00C102DA">
        <w:rPr>
          <w:rFonts w:ascii="Verdana" w:hAnsi="Verdana"/>
          <w:sz w:val="17"/>
          <w:szCs w:val="17"/>
        </w:rPr>
        <w:t xml:space="preserve"> door goede isolatie en </w:t>
      </w:r>
      <w:r w:rsidR="00C102DA" w:rsidRPr="00C102DA">
        <w:rPr>
          <w:rFonts w:ascii="Verdana" w:hAnsi="Verdana"/>
          <w:sz w:val="17"/>
          <w:szCs w:val="17"/>
        </w:rPr>
        <w:t xml:space="preserve">aangepaste </w:t>
      </w:r>
      <w:r w:rsidRPr="00C102DA">
        <w:rPr>
          <w:rFonts w:ascii="Verdana" w:hAnsi="Verdana"/>
          <w:sz w:val="17"/>
          <w:szCs w:val="17"/>
        </w:rPr>
        <w:t xml:space="preserve">zonnewering. Op de koop toe is het ook een energiebesparende ingreep. Voor het zover is willen we inzetten op de verfraaiing van de lerarenzaal en nieuwe bureaustoelen </w:t>
      </w:r>
      <w:r w:rsidR="00C102DA" w:rsidRPr="00C102DA">
        <w:rPr>
          <w:rFonts w:ascii="Verdana" w:hAnsi="Verdana"/>
          <w:sz w:val="17"/>
          <w:szCs w:val="17"/>
        </w:rPr>
        <w:t>aankopen voor</w:t>
      </w:r>
      <w:r w:rsidRPr="00C102DA">
        <w:rPr>
          <w:rFonts w:ascii="Verdana" w:hAnsi="Verdana"/>
          <w:sz w:val="17"/>
          <w:szCs w:val="17"/>
        </w:rPr>
        <w:t xml:space="preserve"> het secretariaat, want tevreden leerkrachten en secretariaatsmedewerkers zorgen voor betere lessen en een optimalere studiesfeer. Uiteindelijk zal </w:t>
      </w:r>
      <w:r w:rsidR="00C102DA" w:rsidRPr="00C102DA">
        <w:rPr>
          <w:rFonts w:ascii="Verdana" w:hAnsi="Verdana"/>
          <w:sz w:val="17"/>
          <w:szCs w:val="17"/>
        </w:rPr>
        <w:t>dit</w:t>
      </w:r>
      <w:r w:rsidRPr="00C102DA">
        <w:rPr>
          <w:rFonts w:ascii="Verdana" w:hAnsi="Verdana"/>
          <w:sz w:val="17"/>
          <w:szCs w:val="17"/>
        </w:rPr>
        <w:t xml:space="preserve"> </w:t>
      </w:r>
      <w:r w:rsidR="00C102DA" w:rsidRPr="00C102DA">
        <w:rPr>
          <w:rFonts w:ascii="Verdana" w:hAnsi="Verdana"/>
          <w:sz w:val="17"/>
          <w:szCs w:val="17"/>
        </w:rPr>
        <w:t xml:space="preserve">dus </w:t>
      </w:r>
      <w:r w:rsidRPr="00C102DA">
        <w:rPr>
          <w:rFonts w:ascii="Verdana" w:hAnsi="Verdana"/>
          <w:sz w:val="17"/>
          <w:szCs w:val="17"/>
        </w:rPr>
        <w:t>al onze leerlingen ten goede komen!</w:t>
      </w:r>
      <w:r w:rsidR="00C102DA" w:rsidRPr="00C102DA">
        <w:rPr>
          <w:rFonts w:ascii="Verdana" w:hAnsi="Verdana"/>
          <w:sz w:val="17"/>
          <w:szCs w:val="17"/>
        </w:rPr>
        <w:t xml:space="preserve"> </w:t>
      </w:r>
      <w:r w:rsidR="003E30E4" w:rsidRPr="00C102DA">
        <w:rPr>
          <w:rFonts w:ascii="Verdana" w:hAnsi="Verdana"/>
          <w:sz w:val="17"/>
          <w:szCs w:val="17"/>
        </w:rPr>
        <w:t xml:space="preserve">Hier zal de opbrengst van het schoolfeest voor gebruikt worden. </w:t>
      </w:r>
    </w:p>
    <w:p w:rsidR="00582C15" w:rsidRPr="00C102DA" w:rsidRDefault="004E3DCB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Samen met het feestcomité </w:t>
      </w:r>
      <w:r w:rsidR="003E30E4" w:rsidRPr="00C102DA">
        <w:rPr>
          <w:rFonts w:ascii="Verdana" w:hAnsi="Verdana"/>
          <w:sz w:val="17"/>
          <w:szCs w:val="17"/>
        </w:rPr>
        <w:t xml:space="preserve">en alle personeelsleden, </w:t>
      </w:r>
      <w:r w:rsidR="00582C15" w:rsidRPr="00C102DA">
        <w:rPr>
          <w:rFonts w:ascii="Verdana" w:hAnsi="Verdana"/>
          <w:sz w:val="17"/>
          <w:szCs w:val="17"/>
        </w:rPr>
        <w:t xml:space="preserve">hoop </w:t>
      </w:r>
      <w:r w:rsidR="007B0FEF" w:rsidRPr="00C102DA">
        <w:rPr>
          <w:rFonts w:ascii="Verdana" w:hAnsi="Verdana"/>
          <w:sz w:val="17"/>
          <w:szCs w:val="17"/>
        </w:rPr>
        <w:t xml:space="preserve">ik </w:t>
      </w:r>
      <w:r w:rsidR="00582C15" w:rsidRPr="00C102DA">
        <w:rPr>
          <w:rFonts w:ascii="Verdana" w:hAnsi="Verdana"/>
          <w:sz w:val="17"/>
          <w:szCs w:val="17"/>
        </w:rPr>
        <w:t>van harte u</w:t>
      </w:r>
      <w:r w:rsidR="007B0FEF" w:rsidRPr="00C102DA">
        <w:rPr>
          <w:rFonts w:ascii="Verdana" w:hAnsi="Verdana"/>
          <w:sz w:val="17"/>
          <w:szCs w:val="17"/>
        </w:rPr>
        <w:t xml:space="preserve"> </w:t>
      </w:r>
      <w:r w:rsidR="00582C15" w:rsidRPr="00C102DA">
        <w:rPr>
          <w:rFonts w:ascii="Verdana" w:hAnsi="Verdana"/>
          <w:sz w:val="17"/>
          <w:szCs w:val="17"/>
        </w:rPr>
        <w:t>te mogen ontmoeten tijdens het feestweekend van het college!</w:t>
      </w:r>
    </w:p>
    <w:p w:rsidR="006B7FC8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 xml:space="preserve">Warme groet </w:t>
      </w:r>
    </w:p>
    <w:p w:rsidR="006B7FC8" w:rsidRPr="00C102DA" w:rsidRDefault="006B7FC8" w:rsidP="00582C15">
      <w:pPr>
        <w:jc w:val="both"/>
        <w:rPr>
          <w:rFonts w:ascii="Verdana" w:hAnsi="Verdana"/>
          <w:sz w:val="17"/>
          <w:szCs w:val="17"/>
        </w:rPr>
      </w:pPr>
    </w:p>
    <w:p w:rsidR="00582C15" w:rsidRPr="00C102DA" w:rsidRDefault="00582C15" w:rsidP="00582C15">
      <w:pPr>
        <w:jc w:val="both"/>
        <w:rPr>
          <w:rFonts w:ascii="Verdana" w:hAnsi="Verdana"/>
          <w:sz w:val="17"/>
          <w:szCs w:val="17"/>
        </w:rPr>
      </w:pPr>
      <w:r w:rsidRPr="00C102DA">
        <w:rPr>
          <w:rFonts w:ascii="Verdana" w:hAnsi="Verdana"/>
          <w:sz w:val="17"/>
          <w:szCs w:val="17"/>
        </w:rPr>
        <w:t>Veronique Thielemans, dir</w:t>
      </w:r>
      <w:r w:rsidR="00C102DA" w:rsidRPr="00C102DA">
        <w:rPr>
          <w:rFonts w:ascii="Verdana" w:hAnsi="Verdana"/>
          <w:sz w:val="17"/>
          <w:szCs w:val="17"/>
        </w:rPr>
        <w:t>ecteur Jan-van-Ruusbroeckollege</w:t>
      </w:r>
    </w:p>
    <w:p w:rsidR="00582C15" w:rsidRPr="00C102DA" w:rsidRDefault="006B7FC8" w:rsidP="00582C15">
      <w:pPr>
        <w:jc w:val="both"/>
        <w:rPr>
          <w:rFonts w:ascii="Verdana" w:hAnsi="Verdana"/>
          <w:sz w:val="14"/>
          <w:szCs w:val="14"/>
        </w:rPr>
      </w:pPr>
      <w:r w:rsidRPr="00C102DA">
        <w:rPr>
          <w:rFonts w:ascii="Verdana" w:hAnsi="Verdana"/>
          <w:sz w:val="14"/>
          <w:szCs w:val="14"/>
        </w:rPr>
        <w:t>Ter verduidelijking: d</w:t>
      </w:r>
      <w:r w:rsidR="00582C15" w:rsidRPr="00C102DA">
        <w:rPr>
          <w:rFonts w:ascii="Verdana" w:hAnsi="Verdana"/>
          <w:sz w:val="14"/>
          <w:szCs w:val="14"/>
        </w:rPr>
        <w:t xml:space="preserve">eze briefomslag, die de gezinsjongste via zijn/haar boekentas thuis bezorgt, bevat voor de huidige leerlingen </w:t>
      </w:r>
      <w:r w:rsidR="009607B3" w:rsidRPr="00C102DA">
        <w:rPr>
          <w:rFonts w:ascii="Verdana" w:hAnsi="Verdana"/>
          <w:sz w:val="14"/>
          <w:szCs w:val="14"/>
        </w:rPr>
        <w:t>twee</w:t>
      </w:r>
      <w:r w:rsidR="00582C15" w:rsidRPr="00C102DA">
        <w:rPr>
          <w:rFonts w:ascii="Verdana" w:hAnsi="Verdana"/>
          <w:sz w:val="14"/>
          <w:szCs w:val="14"/>
        </w:rPr>
        <w:t xml:space="preserve"> steunkaarten van € 10,00. De klassenleerkrachten verzamelen de centen en/of steunkaarten onmiddellijk na de paasvakantie.</w:t>
      </w:r>
    </w:p>
    <w:p w:rsidR="001D6B8A" w:rsidRPr="00C102DA" w:rsidRDefault="00582C15" w:rsidP="006B7FC8">
      <w:pPr>
        <w:jc w:val="both"/>
        <w:rPr>
          <w:sz w:val="14"/>
          <w:szCs w:val="14"/>
        </w:rPr>
      </w:pPr>
      <w:r w:rsidRPr="00C102DA">
        <w:rPr>
          <w:rFonts w:ascii="Verdana" w:hAnsi="Verdana"/>
          <w:sz w:val="14"/>
          <w:szCs w:val="14"/>
        </w:rPr>
        <w:t xml:space="preserve">Kan je dit jaar niet aanwezig zijn op ons schoolfeest en/of wens je het college uit sympathie te steunen, dan mag je met de mededeling ‘schoolfeest JvR’ een storting overschrijven op rekening </w:t>
      </w:r>
      <w:r w:rsidR="00B02C8E" w:rsidRPr="00C102DA">
        <w:rPr>
          <w:rFonts w:ascii="Verdana" w:hAnsi="Verdana"/>
          <w:sz w:val="14"/>
          <w:szCs w:val="14"/>
        </w:rPr>
        <w:t>BE51 4274 0904 0162</w:t>
      </w:r>
      <w:r w:rsidRPr="00C102DA">
        <w:rPr>
          <w:rFonts w:ascii="Verdana" w:hAnsi="Verdana"/>
          <w:sz w:val="14"/>
          <w:szCs w:val="14"/>
        </w:rPr>
        <w:t>. Hartelijk dank voor elke gift!</w:t>
      </w:r>
    </w:p>
    <w:sectPr w:rsidR="001D6B8A" w:rsidRPr="00C102DA" w:rsidSect="00A34633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92" w:rsidRDefault="00902792" w:rsidP="001D6B8A">
      <w:pPr>
        <w:spacing w:after="0" w:line="240" w:lineRule="auto"/>
      </w:pPr>
      <w:r>
        <w:separator/>
      </w:r>
    </w:p>
  </w:endnote>
  <w:endnote w:type="continuationSeparator" w:id="0">
    <w:p w:rsidR="00902792" w:rsidRDefault="00902792" w:rsidP="001D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92" w:rsidRDefault="00902792" w:rsidP="001D6B8A">
      <w:pPr>
        <w:spacing w:after="0" w:line="240" w:lineRule="auto"/>
      </w:pPr>
      <w:r>
        <w:separator/>
      </w:r>
    </w:p>
  </w:footnote>
  <w:footnote w:type="continuationSeparator" w:id="0">
    <w:p w:rsidR="00902792" w:rsidRDefault="00902792" w:rsidP="001D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A" w:rsidRDefault="000251F0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21782" o:spid="_x0000_s2053" type="#_x0000_t75" style="position:absolute;margin-left:0;margin-top:0;width:587.25pt;height:860.25pt;z-index:-251657216;mso-position-horizontal:center;mso-position-horizontal-relative:margin;mso-position-vertical:center;mso-position-vertical-relative:margin" o:allowincell="f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A" w:rsidRDefault="000251F0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21783" o:spid="_x0000_s2054" type="#_x0000_t75" style="position:absolute;margin-left:0;margin-top:0;width:587.25pt;height:860.25pt;z-index:-251656192;mso-position-horizontal:center;mso-position-horizontal-relative:margin;mso-position-vertical:center;mso-position-vertical-relative:margin" o:allowincell="f">
          <v:imagedata r:id="rId1" o:title="waterme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A" w:rsidRDefault="000251F0">
    <w:pPr>
      <w:pStyle w:val="Ko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21781" o:spid="_x0000_s2052" type="#_x0000_t75" style="position:absolute;margin-left:0;margin-top:0;width:587.25pt;height:860.25pt;z-index:-251658240;mso-position-horizontal:center;mso-position-horizontal-relative:margin;mso-position-vertical:center;mso-position-vertical-relative:margin" o:allowincell="f">
          <v:imagedata r:id="rId1" o:title="watermer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B3"/>
    <w:rsid w:val="000251F0"/>
    <w:rsid w:val="000706FE"/>
    <w:rsid w:val="0007613D"/>
    <w:rsid w:val="00180E46"/>
    <w:rsid w:val="00196ECC"/>
    <w:rsid w:val="001A6135"/>
    <w:rsid w:val="001D6B8A"/>
    <w:rsid w:val="001E24B1"/>
    <w:rsid w:val="002F1B67"/>
    <w:rsid w:val="002F757D"/>
    <w:rsid w:val="003945B0"/>
    <w:rsid w:val="003C2882"/>
    <w:rsid w:val="003E30E4"/>
    <w:rsid w:val="003E678D"/>
    <w:rsid w:val="00423592"/>
    <w:rsid w:val="004E3DCB"/>
    <w:rsid w:val="00522E83"/>
    <w:rsid w:val="00582C15"/>
    <w:rsid w:val="005F0B49"/>
    <w:rsid w:val="006B3786"/>
    <w:rsid w:val="006B7FC8"/>
    <w:rsid w:val="007A25C2"/>
    <w:rsid w:val="007B0FEF"/>
    <w:rsid w:val="0089178B"/>
    <w:rsid w:val="008F5FE4"/>
    <w:rsid w:val="00902792"/>
    <w:rsid w:val="00923637"/>
    <w:rsid w:val="00951845"/>
    <w:rsid w:val="009607B3"/>
    <w:rsid w:val="009847B1"/>
    <w:rsid w:val="00A05652"/>
    <w:rsid w:val="00A22DB0"/>
    <w:rsid w:val="00A34633"/>
    <w:rsid w:val="00A745C0"/>
    <w:rsid w:val="00AD22FC"/>
    <w:rsid w:val="00B02C8E"/>
    <w:rsid w:val="00B07681"/>
    <w:rsid w:val="00B3006E"/>
    <w:rsid w:val="00B72A0B"/>
    <w:rsid w:val="00B9181E"/>
    <w:rsid w:val="00C102DA"/>
    <w:rsid w:val="00C40EB8"/>
    <w:rsid w:val="00C611B7"/>
    <w:rsid w:val="00CE55BB"/>
    <w:rsid w:val="00CF4FC9"/>
    <w:rsid w:val="00D22BF5"/>
    <w:rsid w:val="00D53177"/>
    <w:rsid w:val="00DA631E"/>
    <w:rsid w:val="00EF0710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D6B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D6B8A"/>
    <w:rPr>
      <w:sz w:val="22"/>
      <w:szCs w:val="22"/>
      <w:lang w:val="nl-BE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D6B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D6B8A"/>
    <w:rPr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582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1D6B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D6B8A"/>
    <w:rPr>
      <w:sz w:val="22"/>
      <w:szCs w:val="22"/>
      <w:lang w:val="nl-BE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D6B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D6B8A"/>
    <w:rPr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582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usbroec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SEC\AppData\Local\Microsoft\Windows\Temporary%20Internet%20Files\Content.Outlook\RRXVPX0B\14%2003%2005%20uitnodiging%20schoolfeest%20algemeen%20Veroniqu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D545-3608-413A-90EF-5559B4AF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 03 05 uitnodiging schoolfeest algemeen Veronique</Template>
  <TotalTime>0</TotalTime>
  <Pages>1</Pages>
  <Words>539</Words>
  <Characters>2970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luk</cp:lastModifiedBy>
  <cp:revision>2</cp:revision>
  <cp:lastPrinted>2011-08-09T10:57:00Z</cp:lastPrinted>
  <dcterms:created xsi:type="dcterms:W3CDTF">2015-03-27T14:13:00Z</dcterms:created>
  <dcterms:modified xsi:type="dcterms:W3CDTF">2015-03-27T14:13:00Z</dcterms:modified>
</cp:coreProperties>
</file>